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zostać położonym On z nimi wziąwszy chleb pobłogosławił i połamawszy podawał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spoczął z nimi przy stole, wziął chleb, pobłogosławił, złamał* i podawał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położył się (przy stole) on z nimi, wziąwszy chleb pobłogosławił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zostać położonym On z nimi wziąwszy chleb pobłogosławił i połamawszy podawał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stołu, wziął chleb, pobłogosławił, złamał i zaczął im podawać.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siedział z 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stołem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wziął chleb, pobłogosławił i łamiąc, 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 siedział z nimi za stołem, wziąwszy chleb, błogosławił, a łamiąc 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siedział z nimi u stołu, wziął chleb i błogosławił, i łamał, i 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zajął z nimi miejsce u stołu, wziął chleb, odmówił błogosławieństwo, połamał go i 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zasiadł z nimi przy stole, wziąwszy chleb, pobłogosławił i rozłamawszy, 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zasiadł z nimi przy stole, wziął chleb, pobłogosławił, połamał go i podał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stołu, On wziął chleb, odmówił modlitwę uwielbienia, połamał i 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 nimi zasiadł do stołu, wziął chleb, pobłogosławił, połamał i podał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potem zasiedli do wieczerzy, wziął Jezus chleb, pobłogosławił, łamał po kawałku i podawał,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znalazł się z nimi przy stole i wziął chleb, odmówił modlitwę uwielbienia i połamawszy chleb, 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сів він за столом з ними, взявши хліб, поблагословив і, переломивши, давав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mogącym zostać skłonionym do stołu uczyniło jego wspólnie z nimi, wziąwszy chleb dla łatwo odwzorował we wniosku i połamawszy podawał jako naddatek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wydarzyło, kiedy on położył się z nimi u stołu, że wziął chleb, uwielbił Boga, a gdy połamał podał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zasiadał z nimi przy stole, wziął macę, uczynił b'rachę, połamał i podał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nimi ułożył do posiłku, wziął chleb, pobłogosławił go, połamał i zaczął im podawać.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zasiedli do kolacji, wziął chleb, podziękował za niego Bogu, połamał go na kawałki i podał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19:2-3&lt;/x&gt;; &lt;x&gt;510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2024-04-27T08:56:17Z</dcterms:modified>
</cp:coreProperties>
</file>