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siebie czyż nie serce nasze które jest zapalone było w nas jak mówił nam w drodze i jak otwierał nam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siebie nawzajem: Czy nasze serce nie płonęło w nas, gdy mówił do nas w drodze i otwierał przed nami Pisma?*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zaś otwarte zostały oczy i poznali go. I on niewidzialny stał się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siebie czyż nie serce nasze które jest zapalone było w nas jak mówił nam w drodze i jak otwierał nam Pisma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26:26&lt;/x&gt;; &lt;x&gt;490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2024-04-27T07:04:17Z</dcterms:modified>
</cp:coreProperties>
</file>