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tych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godzinie wstali, wrócili do Jerozolimy i zastali zgromadzonych jedenastu oraz tych, którzy z nimi byli.*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siebie: Czyż nie serce nasze płonące było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mówił nam w drodze, jak otwierał nam Pisma?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(tych)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godziny wstali i wrócili do Jerozolimy. Tam zastali jedenastu zgromadzonych wraz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wstawszy o tej godzinie, wrócili do Jerozolimy i zastali zgromadzonych jedenastu i tych, którzy z 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onejże godziny, wrócili się do Jeruzalemu, i znaleźli zgromadzonych onych jedenaście,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tejże godziny, wrócili się do Jeruzalem i znaleźli zgromadzonych jedenaście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zabrali się i wrócili do Jeruzalem. Tam zastali zebranych Jedenastu, a z nimi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tejże godziny, powrócili do Jerozolimy i znaleźli zgromadzonych jedenastu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i o tej samej godzinie wrócili do Jeruzalem. Tam zastali zgromadzonych Jedenastu i 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wybrali się i wrócili do Jeruzalem. Tam znaleźli zgromadzonych Jedenastu i 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tej samej godziny, wstali i wrócili do Jeruzalem. Tu zastali zgromadzonych Jedenastu i innych z 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się natychmiast i wrócili do Jerozolimy, tam zastali jedenastu apostołów i innych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chwili powrócili do Jeruzalem. Tam znaleźli Jedenastu zebranych razem oraz 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тієї ж години повернулися до Єрусалима, знайшли зібраних одинадцятьох і тих, що були з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oną godziną zawrócili wstecz-pod do Ierusalem i znaleźli od przedtem zgromadzonych w zwartą masę pomieszanej wrzawy tych jedenastu i tych razem z nimi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tej samej godzinie wstali, wrócili do Jerozolimy oraz znaleźli zebranych jedenastu, i tych 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wstali, wrócili do Jeruszalaim i zastali Jedenastu zebranych razem z przyjaciółmi,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tejże godzinie wstali i wrócili do Jerozolimy, i znaleźli zgromadzonych jedenastu oraz 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godziny wyruszyli z powrotem do Jerozolimy. Tam spotkali zebranych jedenastu apostołów i pozostałych uczniów,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2024-04-27T11:39:12Z</dcterms:modified>
</cp:coreProperties>
</file>