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został wzbudzony i ukazał się Szymonowi.*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tej samej godziny, wrócili do Jeruzalem i znaleźli zebranych jedenastu i (tych)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2024-04-27T07:22:15Z</dcterms:modified>
</cp:coreProperties>
</file>