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4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oni gdy mówią sam Jezus stanął w środku nich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to mówili, On sam stanął pośród nich i powiedział do nich: Pokój wam!*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oni wyjaśniali (to co) w drodze, i jak dał się poznać im przy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oni gdy mówią sam Jezus stanął w środku nich i mówi im pokój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2024-04-27T05:35:16Z</dcterms:modified>
</cp:coreProperties>
</file>