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zaczęły się tym niepokoić, oto stanęli przy nich dwaj mężczyźni* w połyskujących szatach.**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(zdezorientowały się) one co do tego, i oto mężowie dwaj stanęli obok nich w stroju błyskającym.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nagle zjawili się przy nich dwaj mężczyźni.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24:23&lt;/x&gt;; &lt;x&gt;500 20:12&lt;/x&gt;; &lt;x&gt;510 1:10&lt;/x&gt;;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2024-04-27T11:52:08Z</dcterms:modified>
</cp:coreProperties>
</file>