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 ręce me i stopy me, że ja jestem sam. Pomacajcie mnie i zobaczcie, bo duch mięsa i kości nie ma jak mnie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2024-04-27T07:17:58Z</dcterms:modified>
</cp:coreProperties>
</file>