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3494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by rozumieć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im umysł, aby mogli rozumieć Pisma.*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ich myśl, (by) (rozumieli)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(by) rozumieć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&lt;x&gt;230 119:18&lt;/x&gt;; &lt;x&gt;510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2024-04-27T10:46:10Z</dcterms:modified>
</cp:coreProperties>
</file>