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imię* głoszone będzie wszystkim narodom** – poczynając od Jerozolimy*** – opamiętanie dla odpuszczenia grzechów.****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(ma) zostać ogłoszona w imię jego zmiana myślenia na odpuszczenie grzechów dla wszystkich narodów zacząwszy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1:11&lt;/x&gt;; &lt;x&gt;470 28:19&lt;/x&gt;; &lt;x&gt;510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&lt;x&gt;230 22:28&lt;/x&gt;; &lt;x&gt;550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&lt;x&gt;510 2:38&lt;/x&gt;; &lt;x&gt;510 5:31&lt;/x&gt;; &lt;x&gt;510 13:38&lt;/x&gt;;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2024-04-27T13:10:57Z</dcterms:modified>
</cp:coreProperties>
</file>