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61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będziecie o tym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[ж є] свідками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świadkowie tych właśnie spraw.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być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spełnienia się tych proroctw.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1:8&lt;/x&gt;; &lt;x&gt;510 3:15&lt;/x&gt;; &lt;x&gt;510 5:32&lt;/x&gt;; &lt;x&gt;510 10:39&lt;/x&gt;; &lt;x&gt;510 13:31&lt;/x&gt;; &lt;x&gt;530 15:15&lt;/x&gt;;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2024-04-27T08:41:21Z</dcterms:modified>
</cp:coreProperties>
</file>