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3193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pokłonili Mu się i z wielką radością wrócili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pokłoniwszy się mu wrócili do Jeruzalem z radością wielką,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2024-04-27T10:17:45Z</dcterms:modified>
</cp:coreProperties>
</file>