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73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te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згадали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wspomniały tych spłyniętych wysłowień czynów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przypomniały sobie jego wypowiedzi,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2024-04-27T13:14:22Z</dcterms:modified>
</cp:coreProperties>
</file>