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3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mówi im mający dwie tuniki niech przekaże nie mającemu i mający pokarmy podobnie niech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odpowiadał: Kto ma dwie tuniki,* niech przekaże temu,** kto nie ma, a kto ma żywność, niech czyni podobnie.***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mówił im: Mający dwie tuniki niech przekaże nie mającemu i mający pokarmy podobnie niech 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mówi im mający dwie tuniki niech przekaże nie mającemu i mający pokarmy podobnie niech czyni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tunika, χιτών, ּ</w:t>
      </w:r>
      <w:r>
        <w:rPr>
          <w:rtl/>
        </w:rPr>
        <w:t>כֻּתֹנֶת</w:t>
      </w:r>
      <w:r>
        <w:rPr>
          <w:rtl w:val="0"/>
        </w:rPr>
        <w:t xml:space="preserve"> l. ּ</w:t>
      </w:r>
      <w:r>
        <w:rPr>
          <w:rtl/>
        </w:rPr>
        <w:t>כְתֹנֶת</w:t>
      </w:r>
      <w:r>
        <w:rPr>
          <w:rtl w:val="0"/>
        </w:rPr>
        <w:t xml:space="preserve"> (pod. G), lub: koszula, spodnia część garderoby; nie ma mowy o zewnętrznej, ἱμάτιον, w G tłum. ּ</w:t>
      </w:r>
      <w:r>
        <w:rPr>
          <w:rtl/>
        </w:rPr>
        <w:t>בֶגֶד</w:t>
      </w:r>
      <w:r>
        <w:rPr>
          <w:rtl w:val="0"/>
        </w:rPr>
        <w:t xml:space="preserve"> l. ׂ</w:t>
      </w:r>
      <w:r>
        <w:rPr>
          <w:rtl/>
        </w:rPr>
        <w:t>שִמְלָה , ׂשַלְמָה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58:7&lt;/x&gt;; &lt;x&gt;330 18:7&lt;/x&gt;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2:15&lt;/x&gt;; &lt;x&gt;690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2024-04-27T01:12:36Z</dcterms:modified>
</cp:coreProperties>
</file>