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przetak,* by oczyścić swoje klepisko** i zebrać zboże do swojego spichlerza,*** a plewy spalić w nieugaszalnym 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jego, (by) wyczyścić klepisko jego i zebrać zboże do składu ego;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niegasnącym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swoje wiejadło w ręku i wyczyści swoje klepisko, i zgromadzi pszenicę do swego spichlerza, ale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do gumna swego,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 i wychędoży bojowisko swoje, i zgromadzi pszenicę do szpichlerza swego,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dla oczyszczenia swego omłotu: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 i zebrać pszenicę do spichlerza swego,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 ręku przetak, aby oczyścić swoje klepisko i pszenicę zebrać do spichlerza. Plewy zaś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aby oczyścić swe klepisko i zebrać ziarno do swego spichlerza. Plewy zaś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zboża, aby dokonać oczyszczenia na swoim klepisku i aby zebrać ziarna w spichrzu.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ręku szuflę, aby oczyścić pszenicę na klepisku,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(trzyma) w ręku sito do czyszczenia zboża, aby oczyścić swoje klepisko i (potem) zgromadzić ziarno w swoim spichlerzu. A plewy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тримає в своїй руці лопату, щоб очистити тік і зібрати пшеницю до житниці, а полову спалити вогнем незгасним.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wiadome wiejadło w ręce jego aby na wskroś przeczyścić klepisko swoje i zebrać do razem zboże do składnicy swojej, zaś plewę z góry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swej ręce wiejadło, więc wyczyści swoje klepisko, i zgromadzi pszenicę do swej stodoły,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wiejadło, aby oczyścić swe klepisko i zebrać pszenicę do spichlerza, ale słomę spali On w ogniu nieugaszonym!"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odwiewania, aby całkowicie oczyścić swe klepisko i zebrać pszenicę do swego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przetak, πτύον, lub: sito.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25:41&lt;/x&gt;; &lt;x&gt;480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2024-03-28T12:39:35Z</dcterms:modified>
</cp:coreProperties>
</file>