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Mattatiasza,* Amosa,** Nahuma,*** Hesliego,**** Naggaja,*****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Matatiasza Amosa Nahuma Hesliego Naggaja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 Amosa, Nahuma, Heslego,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Nahuma,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Esliego,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Naggaja;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Matatyjaszowego, syna Amosowego, syna Naumowego, syna Eslego, syna Naggiego,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Matatiaszów, który był Amos, który był Nahum, który był Hesli, który był Nagge,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Chesliego,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Matatiasza, syna Amosa, syna Nahuma, syna Chesliego, syna Naggaja,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Matatiasz, Amos, Nahum, Chesli, Naggaj,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Esliego, syna Nagaja,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Маттатія, сина Амоса, сина Наума, сина Еслія, сина Нангея,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Mattathiasa tego Amosa tego Nauma tego Hesliego tego Naggaia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Mattitjahu, z Amoca, z Nachuma, z Cheslego, z 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Mattatiasza, syna Amosa, syna Nahuma, syna Eslego. syna Naggaja.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Matatiasz, Amos, Nahum, Chesli, Naggaj,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Ματταθίας, także: Μαθθαθίας, Ματαθίας, Ματθαθίας, Mattatiasz, &lt;x&gt;490 3:25&lt;/x&gt;,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Ἀμώς, Amos (&lt;x&gt;490 3:25&lt;/x&gt;); zob. także: Ἀμών.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Ναούμ, Nahum.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Ἑσλί l. Ἐσλεί.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Ναγγαί, Naggai.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2024-04-25T13:10:57Z</dcterms:modified>
</cp:coreProperties>
</file>