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Rezy,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Joanana,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Zorobabela,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Salatiela,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Joannowego, syna Resowego, syna Zorobabelowego, syna Salatyjelowego, syna Neryjego,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Joanna, który był Resa, który był Zorobabel, który był Salatiel, który był Neri,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Jana, syna Resy, syna Zorobabela, syna Salatiela, syna Neriego,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Jochanan, Resa, Zerubabel, Szealtiel, Neri,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Йоанана, сина Рисія, сина Зоровавеля, сина Салатіїла, сина Нирія,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Ioanana tego Rhesy tego Zorobabela tego Salathiela tego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Jochanana, z Reiszy, z Z'rubawela, z Sz'altiela, z 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Zerubbabela, syna Szealtiela,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Resa, Zorobabel, Salatiel, Neri,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2024-03-29T14:45:50Z</dcterms:modified>
</cp:coreProperties>
</file>