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3:28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95"/>
        <w:gridCol w:w="50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Melchiego Addy Kosama Elmodama Hera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Melchiego,* Addy,** Kosama,*** Elmadama,**** Hera,*****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Melchiego Addiego Kosama Elmadama Era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Melchiego Addy Kosama Elmodama Hera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Melchiego, Addiego, Kosama, Elmadama, Era,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Melchiego,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Addiego,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Kosama,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Elmadama,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Era;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Melchyjego, syna Addyjego, syna Kosamowego, syna Elmodamowego, syna Irowego,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był Melchi, który był Addi, który był Kosan, który był Elmadam, który był Her,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Melchiego, syna Addiego, syna Kosama, syna Elmadana, syna Hera,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Melchiego, syna Addy, syna Kosama, syna Elmadama, syna Hera,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Melchiego, Addiego, Kosama, Elmadana, Era,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Melchiego, syna Addiego, syna Kosama, syna Elmadama, syna Era,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syna Melchiego, syna Addiego, syna Kosama, syna Elmadana, syna Hera,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Melchi, Addi, Kosam, Elmadam, Her,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Melchy, syna Addiego, syna Kosama, syna Elmadama, syna Era,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сина Мелхія, сина Аддія, сина Косама, сина Елмадама, сина Іра,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Melchiego tego Addiego tego Kosama tego Elmadama tego Era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Melchiego, Addiego, Kosama, Elmadama, Era,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Malkiego, z Addiego, z Kosama, z Elmadana, z Era,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Melchiego, syna Addiego, syna Kosama, syna Elmadama, syna Era,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Melchi, Addi, Kosam, Elmadan, Her,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Μελχί, także: Μελχει, </w:t>
      </w:r>
      <w:r>
        <w:rPr>
          <w:rtl/>
        </w:rPr>
        <w:t>מַלְּכִי</w:t>
      </w:r>
      <w:r>
        <w:rPr>
          <w:rtl w:val="0"/>
        </w:rPr>
        <w:t xml:space="preserve"> ; Melki.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Ἀδδί, także: Ἀδδεί; Addi.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Κωσάμ, Kosam.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Ἐλμαδάμ, także: Ελμασάμ, Ἐλμωδάμ; Elmadam.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Ἤρ; Er.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2024-04-25T08:06:07Z</dcterms:modified>
</cp:coreProperties>
</file>