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9"/>
        <w:gridCol w:w="3286"/>
        <w:gridCol w:w="43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Melchiego Addy Kosama Elmodama Hera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Melchiego,* Addy,** Kosama,*** Elmadama,**** Hera,*****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Melchiego Addiego Kosama Elmadama Era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Melchiego Addy Kosama Elmodama Hera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Μελχί, także: Μελχει, </w:t>
      </w:r>
      <w:r>
        <w:rPr>
          <w:rtl/>
        </w:rPr>
        <w:t>מַלְּכִי</w:t>
      </w:r>
      <w:r>
        <w:rPr>
          <w:rtl w:val="0"/>
        </w:rPr>
        <w:t xml:space="preserve"> ; Melki.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Ἀδδί, także: Ἀδδεί; Addi.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Κωσάμ, Kosam.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Ἐλμαδάμ, także: Ελμασάμ, Ἐλμωδάμ; Elmadam.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Ἤρ; Er.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2024-04-23T21:59:32Z</dcterms:modified>
</cp:coreProperties>
</file>