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Meleasza,* Menny,** Mattata,*** Natana,**** ***** Dawida,******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Melei Menny Mattaty Natama Dawida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Meleasza Menana Mattata Natana Dawida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Μελεά, także: Μελεᾶς, Melea.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Μεννά, także: Μαϊνάν, Μενάν, Μεννάν; Menna.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Ματταθά, także: Μετταθά; Mattatha.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Ναθάμ, także: Ναθάν, Nathan.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5:14&lt;/x&gt;; &lt;x&gt;130 3:5&lt;/x&gt;; &lt;x&gt;450 12:12&lt;/x&gt;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Δαυίδ, także: Δαβίδ, Δαυείδ, David.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&lt;x&gt;90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2024-04-26T10:43:13Z</dcterms:modified>
</cp:coreProperties>
</file>