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299"/>
        <w:gridCol w:w="4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Jakuba,* Izaaka,** Abrahama,*** Tarego,**** Nachora,*****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Jakuba Izaaka Abrahama Tary Nachora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Ἰακώβ, </w:t>
      </w:r>
      <w:r>
        <w:rPr>
          <w:rtl/>
        </w:rPr>
        <w:t>יַעֲקֹב</w:t>
      </w:r>
      <w:r>
        <w:rPr>
          <w:rtl w:val="0"/>
        </w:rPr>
        <w:t xml:space="preserve"> , czyli: trzymajpięta.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Ἰσαὰκ, </w:t>
      </w:r>
      <w:r>
        <w:rPr>
          <w:rtl/>
        </w:rPr>
        <w:t>יִצְחָק</w:t>
      </w:r>
      <w:r>
        <w:rPr>
          <w:rtl w:val="0"/>
        </w:rPr>
        <w:t xml:space="preserve"> (jitschaq), czyli: śmiech.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Ἀβραάμ, </w:t>
      </w:r>
      <w:r>
        <w:rPr>
          <w:rtl/>
        </w:rPr>
        <w:t>אַבְרָהָם</w:t>
      </w:r>
      <w:r>
        <w:rPr>
          <w:rtl w:val="0"/>
        </w:rPr>
        <w:t xml:space="preserve"> , czyli: ojciec wiekiego narodu.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Θάρα, także: Θαρά, Θάρρα; Tera.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Ναχώρ, </w:t>
      </w:r>
      <w:r>
        <w:rPr>
          <w:rtl/>
        </w:rPr>
        <w:t>נָחֹור</w:t>
      </w:r>
      <w:r>
        <w:rPr>
          <w:rtl w:val="0"/>
        </w:rPr>
        <w:t xml:space="preserve"> , Nachor.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2024-04-26T09:03:24Z</dcterms:modified>
</cp:coreProperties>
</file>