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 Henocha Jareda Maleleela Kainama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Matusali,* Henocha,** Jareta,*** Maleleela,**** Kainama,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Matusali Henocha Jareta Maleleela Kainama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 Henocha Jareda Maleleela Kainama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Matusali, Henocha, Jareta, Maleleela,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Matusali,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Enocha,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Jareta,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Maleleela,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Kainana;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Matusalemowego, syna Enochowego, syna Jaredowego, syna Malaleelowego, syna Kainanowego,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Matusale, który był Enoch, który był Jared, który był Malaleel, który był Kainan,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Matusali, syna Enocha, syna Jareta, syna Maleleela, syna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Metuszelacha, syna Henocha, syna Jareda, syna Malaleela, syna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Matusali, Henocha, Jareta, Maleleela,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Matusali, syna Henocha, syna Jareta, syna Maleleela, syna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Matusali, syna Enocha, syna Jareta, syna Maleleela, syna Kainama,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Metuszelach, Chenok, Jered, Michalalel, Kenan,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Matuzala, syna Enocha, syna Jareta, syna Maleleela, syna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Матусала, сина Еноха, сина Ярета, сина Малелеїла, сина Каїнама,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Mathusali tego Henocha tego Iareta tego Maleleela tego Kainama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Matusala, Henocha, Jareta, Maleleela,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Metuszelacha, z Chanocha, z Jereda, z Mahalalela, z Keinana,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Metuszelacha, syna Henocha, syna Jareda, syna Mahalaleela, syna Kainana,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Matusala, Henoch, Jaret, Maleleel, Kainam,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Μαθουσαλά, także: Μαθουσάλα; Mathusala.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Ἑνώχ, także: Ἐνώχ, </w:t>
      </w:r>
      <w:r>
        <w:rPr>
          <w:rtl/>
        </w:rPr>
        <w:t>חֲנֹוְך</w:t>
      </w:r>
      <w:r>
        <w:rPr>
          <w:rtl w:val="0"/>
        </w:rPr>
        <w:t xml:space="preserve"> (chenoch).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Ἰάρετ, także: Ἰάρεδ, Ἰαρέδ, Ἰάρεθ, </w:t>
      </w:r>
      <w:r>
        <w:rPr>
          <w:rtl/>
        </w:rPr>
        <w:t>יֶרֶד</w:t>
      </w:r>
      <w:r>
        <w:rPr>
          <w:rtl w:val="0"/>
        </w:rPr>
        <w:t xml:space="preserve"> (Jered).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Μαλελεήλ, także: Μαλαλεήλ, Μελελεήλ, Maleleel.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2024-04-24T11:37:29Z</dcterms:modified>
</cp:coreProperties>
</file>