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zostało napisane w Księdze proroka Izajasza: Głos wołającego na pustkowiu: Przygotujcie drogę Pana, wyprostujcie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księgach proroctw Izajasza proroka, mówiącego: Głos wołającego na puszczy;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 w księgach mów Izajasza proroka: Głos wołającego na puszczy: Gotujcie drogę pańską, czyńcie proste szcieżki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mów proroka Izajasza: Głos wołającego na pustyni: Przygotujcie drogę Panu, prostujcie ścieżki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napisane w księdze mów proroka Izajasza: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 w księdze mów proroka Izajasza: Głos wołającego na pustyni: Przygotujcie drogę Panu,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księdze mów proroka Izajasza: 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księdze słów proroka Izajasza: „Głos wołającego na pustyni: Przygotujcie drogę Pana, wyrównajcie Jego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to, co zapowiedział prorok Izajasz w swojej księdze - Głos rozlega się na pustyni: Przygotujcie drogę dla Pana.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księdze mów proroka Izajasza: ʼGłos wołającego: na pustyni przygotujcie drogę Panu. Prostujcie Mu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pismem odwzorowane w księdze odwzorowanych wniosków Esaiasa proroka: Głos wołającego o pomoc w wiadomej spustoszonej i opuszczonej krainie: Przygotujcie wiadomą drogę niewiadomego utwierdzającego pana, proste czyńcie wiadome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Księdze słów proroka Izajasza, który mówił: Głos wołającego na pustkowiu: 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tak, jak napisano w księdze mów proroka Jesza'jahu: "Głos kogoś wołającego: "Na pustyni przygotujcie drogę Adonai! Wyprostujcie dla Niego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”Słuchajcie! Ktoś woła na pustkowiu: ʼPrzygotujcie drogę Pana, prostymi czyńcie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2024-04-19T22:19:22Z</dcterms:modified>
</cp:coreProperties>
</file>