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51"/>
        <w:gridCol w:w="51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wrócił Jezus w mocy Ducha do Galilei i wieść wyszła na całą okolicę o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w mocy Ducha* zawrócił do Galilei,** a wieść o Nim rozeszła się*** po całej okolicy.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wrócił Jezus w mocy Ducha do Galilei. I wiadomość wyszła na całą okolicę o 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wrócił Jezus w mocy Ducha do Galilei i wieść wyszła na całą okolicę o Nim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4:1&lt;/x&gt;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4:12&lt;/x&gt;; &lt;x&gt;500 4:43&lt;/x&gt;; &lt;x&gt;510 10:37&lt;/x&gt;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9:26&lt;/x&gt;; &lt;x&gt;490 4:37&lt;/x&gt;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2024-04-27T08:13:37Z</dcterms:modified>
</cp:coreProperties>
</file>