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 przez wszystkich, nauczał w miejscowych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ich, i był sławiony od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 i był wielce ważony u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synagogach, wysławiany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 i był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uczył w ich synagogach, wychwalany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go podziwiali, gdy nauczał w tamtejszych 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synagogach,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навчав у їхніх синаґоґах, і всі його славили.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miejscach zbierania razem ich, sławiony pod przewodnictwem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nauczał w ich bóżnicach, chwalony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w ich synagogach i każdy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począł nauczać w ich synagogach, darzony przez wszystkich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swoim wystąpieniom w synagogach stał się wkrótce znany w całej okolicy i wszyscy ludzie chwalili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2024-04-27T05:51:34Z</dcterms:modified>
</cp:coreProperties>
</file>