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5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ogłosić rok Pana przychylny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ogłosił rok przychylności Pana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(by) ogłosić rok Pana łaskawy*.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ogłosić rok Pana przychylny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ogłosił rok Pańskiej przychylności.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głosił miłościwy rok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Abym opowiadał rok Pański przyjemny.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abych opowiedał więźniom wypuszczenie i ślepym przejźrzenie, żebym wypuścił na wolność znędzone i opowiedał rok Pański przyjemny i dzień odpłaty.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obwoływał rok łaski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Abym zwiastował miłościwy rok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ogłosił rok miłosierdzia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ogłosił rok łaski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abym ogłosił rok łaski Pana”.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ogłosił rok miłosierdzia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ogłaszał rok zmiłowania Pańskiegoʼ.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звіщати рік Господньої милости.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ogłosić cykl roczny niewiadomego utwierdzającego pana możliwy do przyjęcia.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ogłosić mile widziany okres czasu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ogłaszał rok łaski Adonai".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ogłaszał rok dobrej woli Pana”.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również obwieścić wszystkim, że nadszedł czas szczególnej łaski od Pana”.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rok przychylności Pana, ἐνιαυτὸν κυρίου δεκτόν, l. rok Pana przychylny. Cytat, wolny, za G, z &lt;x&gt;290 61:1-2&lt;/x&gt;, lecz: Jedno wyrażenie z &lt;x&gt;290 61:1&lt;/x&gt; zostało pominięte, choć poświadcza je klk mss. W cytacie jest jedno wyrażenie z &lt;x&gt;290 58:6&lt;/x&gt;, dotyczące wolności dla zgnębionych. Jest to opis roku jubileuszowego, gdy anulowano długi (&lt;x&gt;30 25:8-17&lt;/x&gt;). W takich kategoriach Jezus ukazuje zbawienie. W metaforze nie chodzi dosłownie o rok, lecz o bliżej nieokreślony odcinek czasu.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25:10&lt;/x&gt;; &lt;x&gt;230 102:20&lt;/x&gt;; &lt;x&gt;290 61:1&lt;/x&gt;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"rocznica Pana przyjęta" (jubileusz?).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2024-04-27T08:50:05Z</dcterms:modified>
</cp:coreProperties>
</file>