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Dziś* wypełniło się to Pismo w waszych uszach.**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mówić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wypełniło się Pismo,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dziś, σήμερον, częste w &lt;x&gt;490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 (…) uszach, σήμερον πεπλήρωται ἡ γραφὴ αὕτη ἐν τοῖς ὠσὶν ὑμῶν, idiom hbr. </w:t>
      </w:r>
      <w:r>
        <w:rPr>
          <w:rtl/>
        </w:rPr>
        <w:t>הּוקַם הַּכָתּוב הַּזֶה הַּיֹוםּבְאָזְנֵיכֶם</w:t>
      </w:r>
      <w:r>
        <w:rPr>
          <w:rtl w:val="0"/>
        </w:rPr>
        <w:t xml:space="preserve"> : dziś jesteście świadkami spełniania się tych słów.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2024-04-27T09:45:54Z</dcterms:modified>
</cp:coreProperties>
</file>