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7"/>
        <w:gridCol w:w="51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napełnieni wszyscy wzburzeniem w zgromadzeniu słysząc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słuchający tych słów w synagodze zostali napełnieni gniewem.*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napełnili się wszyscy szałem w synagodze słysząc to;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napełnieni wszyscy wzburzeniem w zgromadzeniu słysząc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gniew wezbrał we wszystkich zgromadzonych w synagodze.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w synagodze, słysząc to, zapłonęli gniewem;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wszyscy w bóżnicy, gdy to słyszeli, napełnieni byli gniewem;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napełnieni są wszyscy gniewu w bóżnicy, słysząc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wszyscy w synagodze unieśli się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w synagodze, słysząc to, zawrzeli gniewem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usłyszeli to wszyscy obecni w synagodze, zawrzeli gniewem,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 synagodze, słysząc to, zawrzeli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to usłyszeli, wszyscy w synagodze unieśli się gniewem.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obecni w synagodze usłyszeli takie słowa, zawrzeli gniewem,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wszyscy słuchający w synagodze wpadli w gniew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 в синаґозі, почувши це, сповнилися гнівом.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przepełnieni wszyscy z gniewu w tym miejscu zbierania razem słysząc te właśnie słowa,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słysząc to, wszyscy w bóżnicy napełnili się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wszystkich w synagodze ogarnęła wściekłość.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w synagodze, słysząc to, wpadli w gniew,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wszyscy siedzący w synagodze wpadli w szał.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6:11&lt;/x&gt;; &lt;x&gt;500 7:23&lt;/x&gt;; &lt;x&gt;510 7:54&lt;/x&gt;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2024-04-27T09:31:24Z</dcterms:modified>
</cp:coreProperties>
</file>