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by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więc, wyrzucili Go z miasta* i poprowadzili Go aż na krawędź góry, na której ich miasto było zbudowane, aby Go strącić.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wyrzucili go na zewnątrz miasta i poprowadzili go aż do krawędzi góry, na której miasto zbudowane było ich, żeby strącić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(by) strącić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15:35&lt;/x&gt;; &lt;x&gt;510 7:58&lt;/x&gt;;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2024-04-27T08:05:38Z</dcterms:modified>
</cp:coreProperties>
</file>