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przeszedłszy przez środek ich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ich środkiem i zaczął się oddalać.*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przeszedłszy przez środek ich 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przeszedłszy przez środek ich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między nimi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między nimi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przeszedłszy przez pośrodek ich,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przeszedszy przez pośrzodek ich,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przeszedłszy pośród nich, 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przez środek ich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pomiędzy nimi i 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pomiędzy nimi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przeszedł pomiędzy nimi i 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przeszedł między nimi i 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oddalił się, przeszedłszy przez sam środek (tłumu).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він, пройшовши між ними, віддалився.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przeszedłszy na wskroś przez-z środka ich, wyprawiał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przeszedł przez ich środek i 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przez sam środek tłumu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pośród nich i udał się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przez sam środek zbiegowiska i oddalił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10:39&lt;/x&gt;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2024-04-27T12:51:35Z</dcterms:modified>
</cp:coreProperties>
</file>