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Przestań, co nam i Tobie,* Jezusie Nazaretańczyku? Przyszedłeś nas zniszczyć?** Wiem, kim Ty jesteś,*** Świętym Bożym!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Hej!* Co nam i tobie, Jezusie Nazareński? Przyszedłeś zgubić nas? Znam cię, kto jesteś. Święty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nam i Tobie, τί ἡμῖν καὶ σοί, idiom hbr. </w:t>
      </w:r>
      <w:r>
        <w:rPr>
          <w:rtl/>
        </w:rPr>
        <w:t>מַה־ּלָנּו וָלְָך</w:t>
      </w:r>
      <w:r>
        <w:rPr>
          <w:rtl w:val="0"/>
        </w:rPr>
        <w:t xml:space="preserve"> , w zal. od kontekstu zn. np. Co my mamy wspólnego? Co tobie do mnie?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&lt;x&gt;490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1:24&lt;/x&gt;; &lt;x&gt;510 19:15&lt;/x&gt;; &lt;x&gt;660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"zostaw!".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2024-04-27T13:09:32Z</dcterms:modified>
</cp:coreProperties>
</file>