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2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Wychodziły zaś i demony z licznych krzyczące i mówiące że Ty jesteś Pomazaniec Syn Boga i upominając nie pozwalał im mówić gdyż wiedziały że Pomazańcem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wychodziły też demony,* które krzyczały:** Ty jesteś Synem Boga.*** On jednak karcił je i nie pozwalał im mówić,**** gdyż wiedziały, że On jest Chrystusem.*****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Wychodziły zaś i demony z licznych, krzyczące i mówiące, że: Ty jesteś Syn Boga. upominając nie pozwalał im mówić, bo wiedziały, (że) Pomazańcem on (jest).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(Wychodziły) zaś i demony z licznych krzyczące i mówiące że Ty jesteś Pomazaniec Syn Boga i upominając nie pozwalał im mówić gdyż wiedziały (że) Pomazańcem On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3:11&lt;/x&gt;; &lt;x&gt;510 16:17-18&lt;/x&gt;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1:35&lt;/x&gt;; &lt;x&gt;470 8:29&lt;/x&gt;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4:35&lt;/x&gt;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1:34&lt;/x&gt;; &lt;x&gt;490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2024-04-27T09:25:42Z</dcterms:modified>
</cp:coreProperties>
</file>