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Napisano: Panu, twojemu Bogu, będziesz się kłaniał* i tylko** Jemu będziesz służył.***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Napisano: Panu, twojemu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Idź precz ode mnie, szatanie! Jest bowiem napisane: Panu, swemu Bogu, będziesz oddawał pokłon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precz ode mnie, szatanie! albowiem Napisano: Panu, Bogu twemu, kłaniać się będziesz,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mu: Napisano jest, Panu Bogu twemu będziesz się kłaniał i jemu samemu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odrzekł: Napisane jest: Panu, Bogu swemu, będziesz oddawał pokłon i Jemu samemu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napisano: Panu Bogu swemu pokłon oddawać i tylko jemu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Napisane jest: Panu, Bogu twemu będziesz składał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odpowiedział: „Napisano: Panu Bogu twemu będziesz oddawał hołd i tylko Jego będziesz czcił”.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mu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Panu, Bogu mojemu będziesz oddawał pokłon i Jemu samemu będziesz służył”.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mi na zad, szatanie! Abowiem napisano jest: Pokłonisz się Panu Bogu twemu, i jemu samemu tylko służyć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- Napisano: ʼPanu Bogu twojemu, hołd składać będziesz i Jemu tylko będziesz służyćʼ.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йому Ісус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[Іди геть від мене, сатано]; написано: вклоняйся Гоподеві Богові своєму і йому одному служи.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Iesus rzekł mu: Od przeszłości jest pismem odwzorowane: Niewiadomego utwierdzającego pana, tego wiadomego boga twojego, będziesz doistotnie hołdował i jemu wyłącznie jedynemu będziesz służył za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Idź precz ode mnie, szatanie; bowiem jest napisane: Panu Bogu twojemu oddawać będziesz pokłon i Jemu samemu będziesz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"Tanach mówi: "Oddawaj cześć Adonai, swemu Bogu, i Jemu jedynie służ"".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odpowiadając, rzekł do niego: ”Jest napisane: ʼPana, twego Boga, masz czcić i tylko dla niego masz pełnić świętą służbęʼ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„Pokłon i cześć oddawał będziesz Bogu, swojemu Panu, i tylko Jemu będziesz posłuszny”—odrzekł na to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kłaniał, προσκυνήσεις, wg G: bał się, φοβηθήσῃ.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: brak w MT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26:1&lt;/x&gt;; &lt;x&gt;50 5:9&lt;/x&gt;; &lt;x&gt;50 6:13&lt;/x&gt;;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2024-04-27T11:02:46Z</dcterms:modified>
</cp:coreProperties>
</file>