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mu powiedział Jezus odchodź za Mnie szatanie jest napisane bowiem będziesz oddawał cześć Panu Bogu twojemu i Jemu jedynemu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mu: Napisano: Panu, twojemu Bogu, będziesz się kłaniał* i tylko** Jemu będziesz służył.***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napisane: Panu Bogu twemu kłaniał się będziesz i jemu samemu służył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mu powiedział Jezus odchodź za Mnie szatanie jest napisane bowiem będziesz oddawał cześć Panu Bogu twojemu i Jemu jedynemu będziesz służył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kłaniał, προσκυνήσεις, wg G: bał się, φοβηθήσῃ.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tylko : brak w MT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26:1&lt;/x&gt;; &lt;x&gt;50 5:9&lt;/x&gt;; &lt;x&gt;50 6:13&lt;/x&gt;; &lt;x&gt;50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2024-04-27T12:31:35Z</dcterms:modified>
</cp:coreProperties>
</file>