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zaprowadził Go do Jerozolimy, postawił na szczycie świątyni i powiedział do Niego: Skoro jesteś Synem Boga, skocz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Jerozolimy, postawił na szczycie świątyni i powiedział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wiódł go do Jeruzalemu, i postawił go na ganku kościelnym, i rzekł mu: Jeźliś jest Syn Boży, spuść się stąd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go do Jeruzalem, a postawił go na ganku kościelnym i rzekł mu: Jeśliś jest syn Boży, zrzuć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też do Jerozolimy, postawił na szczycie narożnika świątyni i rzekł do Niego: Jeśli jesteś Synem Bożym,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Jerozolimy i postawił go na szczycie świątyni i rzekł do niego: Jeśli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Go do Jeruzalem, postawił na szczycie narożnika świątyni i powiedział: Jeśli jesteś Synem Boga, rzuć się stąd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zaprowadził Go do Jeruzalem i postawił na szczycie świątyni. Powiedział do Niego: „Jeśli jesteś Synem Bożym, rzuć się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Go do Jeruzalem, postawił na szczycie świątyni i rzekł Mu: „Jeżeli jesteś Synem Bożym,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diabeł zabrał go do Jerozolimy, postawił na szczycie świątyni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Jeruzalem i postawił na ganku świątyni, i powiedział: - Jeżeli jesteś Synem Bożym, rzuć się stąd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його до Єрусалима й поставив на краю храмового даху та сказав йому: Якщо ти Божий Син, кинься звідси додолу;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zaś go do Ierusalem i stawił aktywnie na skrzydełko świątyni, i rzekł mu: Jeżeli syn jesteś tego wiadomego boga, rzuć ciebie samego pozostając w łączności w z tego miejsca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zaprowadził go do Jerozolimy i postawił go na najwyższym ganku Świątyni oraz mu powiedział: Jeśli jesteś Synem Boga,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zabrał Go do Jeruszalaim, postawił w najwyższym punkcie Świątyni i powiedział do Niego: "Jeśli jesteś Synem Bożym, skocz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przyprowadził go do Jerozolimy i postawił na blanku świątyni, i powiedział do niego: ”Jeżeli jesteś synem Bożym, rzuć się stąd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diabeł przeniósł Go do Jerozolimy i postawił na szczycie świątyni. —Jeśli rzeczywiście jesteś Synem Bożym, skocz w dół—kusił.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2024-04-27T08:28:33Z</dcterms:modified>
</cp:coreProperties>
</file>