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łodzie do ziemi opuściwszy wszystkie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łodzie na ląd, opuścili wszystko* i poszli za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doprowadziwszy łodzie do ziemi, opuściwszy wszystko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łodzie do ziemi opuściwszy wszystkie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4:19-20&lt;/x&gt;; &lt;x&gt;470 19:27&lt;/x&gt;; &lt;x&gt;480 10:28&lt;/x&gt;; &lt;x&gt;490 9:57&lt;/x&gt;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2024-04-27T08:38:45Z</dcterms:modified>
</cp:coreProperties>
</file>