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niosący na łożu człowieka który był który jest sparaliżowany i szukali by Go wnieść i położyć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mężczyźni niosący na posłaniu człowieka, który był sparaliżowany, próbowali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mężowie niosący na łożu człowieka, który był sparaliżowany, i szukali, (by) go wnieść i położyć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niosący na łożu człowieka który był który jest sparaliżowany i szukali (by) Go wnieść i położyć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jacyś ludzie przynieśli na posłaniu sparaliżowanego. Chcieli go wnieść do środka i położyć przed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jacyś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nieśli na posłaniu sparaliżowanego.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sposobu,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mężowie nieśli na łożu człowieka powietrzem ruszonego, i szukali, jakoby go wnieść i postawić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mężowie niosący na łóżku człowieka, który był ruszony powietrzem. I szukali go wnieść, i postawić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jacyś mężczyźni, niosąc na łożu człowieka, który był sparaliżowany, starali się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mężowie nieśli na łożu człowieka sparaliżowanego, i usiłowali wnieść go i położyć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jacyś mężczyźni przynieśli na noszach człowieka, który był sparaliżowany. Starali się go wnieść i położyć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mężczyźni przynieśli na noszach człowieka, który był sparaliżowany. Chcieli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Pewnej chwili jacyś mężczyźni przynieśli na łożu sparaliżowanego człowieka i próbowali go wnieść i położyć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kilku mężczyzn przyniosło na noszach sparaliżowanego człowieka. Chcieli go wnieść do środka i położyć przed Jezusem,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mężczyźni, dźwigając na noszach sparaliżowanego, próbowali go wnieść i położyć przed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люди принесли на ліжку чоловіка, що був паралізований, і намагалися внести його й покласти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mężowie przynoszący na wierzchu łoża nieokreślonego człowieka który jakościowo był uwolniony obok-pomijając ciało, i szukali sposobu go wnieść i położyć w wejrzeniu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przybyli mężowie, co nieśli na łożu człowieka, który był sparaliżowany. Więc szukali jak go wnieść oraz przed nim położyć,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jacyś ludzie, niosąc matę z leżącym na niej sparaliżowanym człowiekiem. Chcieli wnieść go do środka i położyć przed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mężczyźni nieśli na łóżku człowieka sparaliżowanego, i szukali, którędy mogliby go wnieść i położyć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chwili, jacyś mężczyźni przynieśli na noszach sparaliżowanego, ale bezskutecznie próbowali przecisnąć się przez tłum, by dotrzeć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2024-04-27T07:26:46Z</dcterms:modified>
</cp:coreProperties>
</file>