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gdy zobaczył ich wiarę,* powiedział: Człowieku, odpuszczone są ci twoje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wiarę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&lt;x&gt;490 7:9&lt;/x&gt;;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2024-04-27T10:27:04Z</dcterms:modified>
</cp:coreProperties>
</file>