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ich myśli* i odpowiedział im: Co rozważacie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rozważania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6:8&lt;/x&gt;; &lt;x&gt;490 9:47&lt;/x&gt;; &lt;x&gt;500 2:24-25&lt;/x&gt;; &lt;x&gt;500 5:42&lt;/x&gt;; &lt;x&gt;690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(…) sercach, τί διαλογίζεσθε ἐν ταῖς καρδίαις ὑμῶν, hbr. idiom: o czym myślicie, </w:t>
      </w:r>
      <w:r>
        <w:rPr>
          <w:rtl/>
        </w:rPr>
        <w:t>לָּמָה־ּזֶהּתֶהְּגּוּבְלִּבְכֶם</w:t>
      </w:r>
      <w:r>
        <w:rPr>
          <w:rtl w:val="0"/>
        </w:rPr>
        <w:t xml:space="preserve"> , w hbr. serce i rozum są bliskoznaczne.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2024-04-27T10:00:49Z</dcterms:modified>
</cp:coreProperties>
</file>