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8"/>
        <w:gridCol w:w="5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łatwiejsze powiedzieć są odpuszczone ci grzechy twoje czy powiedzieć wstań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łatwiejsze, powiedzieć: Odpuszczone są ci twoje grzechy, czy powiedzieć: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jest wykonalniejsze*, powiedzieć: Odpuszczone są ci grzechy twe, czy powiedzieć: Podnieś się i chodź?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łatwiejsze powiedzieć są odpuszczone ci grzechy twoje czy powiedzieć wstań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łatwiejsze? Powiedzieć: Przebaczone są ci grzechy, czy: Wstań i zacznij 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jest łatwiej powiedzieć: Przebaczone ci są twoje grzechy, czy powiedzieć: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jest łatwiejszego, rzec: Odpuszczone są tobie grzechy twoje, czyli rzec: Wstań a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jest łacniejszego rzec: Odpuszczają się tobie grzechy, czyli rzec: Wstań a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jest łatwiej powiedzieć: Odpuszczone są ci twoje grzechy, czy powiedzieć: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jest łatwiej, rzec: Odpuszczone są ci grzechy twoje, czy rzec: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 powiedzieć: Odpuszczone zostały twoje grzechy, czy też: Wstań i zacznij 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łatwiej: powiedzieć «Twoje grzechy zostały ci odpuszczone», czy też powiedzieć: «Wstań i chodź»?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jest bardziej zdumiewające: powiedzieć: Odpuszczone są tobie twoje grzechy, czy też powiedzieć: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łatwiej jest powiedzieć: Jesteś wolny od swoich grzechów? Czy też: Teraz wstań, weź nosze i idź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jest łatwiej powiedzieć: Twoje grzechy są odpuszczone, czy: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легше - сказати: відпускаються тобі твої гріхи чи сказати: встань і ходи?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jakościowo jest łatwiej wcinające się, rzec: Od przeszłości puszczone od siebie są tobie uchybienia twoje, albo czy rzec: Wzbudzaj w górę i depcz wkoło?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łatwiejsze powiedzieć: Odpuszczone ci są twoje grzechy, czy powiedzieć: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 rzec: "Twoje grzechy są ci odpuszczone", czy: "Wstań i chodź"?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 – powiedzieć: Twoje grzechy są ci przebaczone czy powiedzieć: ʼWstań i chodźʼ?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 powiedzieć: „Odpuszczam ci grzechy” czy „Wstań i chodź!”?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Mniej trudu kosztujące, łatwiejsze.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2024-04-27T08:55:48Z</dcterms:modified>
</cp:coreProperties>
</file>