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7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powiedział który jest sparaliżowanym tobie mówię wstań i wziąwszy łoże twoje idź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Człowieczy* ma na ziemi władzę odpuszczać grzechy** – powiedział sparaliżowanemu: Mówię ci: Wstań, weź swoje posłanie i idź do swego domu!***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widzieliście, że Syn Człowieka władzę ma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sparaliżowanemu: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mówię, podnieś się i zabrawszy lektykę twą,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powiedział który jest sparaliżowanym tobie mówię wstań i wziąwszy łoże twoje idź do domu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&lt;x&gt;490 2:7&lt;/x&gt;; &lt;x&gt;500 5:27&lt;/x&gt;;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2024-04-27T11:41:29Z</dcterms:modified>
</cp:coreProperties>
</file>