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jednak dni – i gdy pan młody zostanie im zabrany, wtedy, w tych dniach, będą pościć.*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i kiedy odebrany zostanie od nich pan młody, wtedy będą pościli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&lt;x&gt;490 17:22&lt;/x&gt;; &lt;x&gt;500 16:5-7&lt;/x&gt;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2024-04-27T10:11:00Z</dcterms:modified>
</cp:coreProperties>
</file>