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zwrócił się do Szymona: Wypłyń na głęboką wodę. Zarzućcie tam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zwrócił się do Szymona: Wypłyń na głębię i zarzućcie wasze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Zajedź na głębię, a zapuśćcie sieci wasze ku łowieniu.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rzekł do Szymona: Zajedź na głębią a zapuśćcie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rzekł do Szymona: Wypłyń na głębię i zarzućcie sieci na połów!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Wyjedź na głębię i zarzućcie sieci swoje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przemawiać, zwrócił się do Szymona: Wypłyń na głębię i zarzućcie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zwrócił się do Szymona: „Wypłyń na głębię. Zarzućcie wasze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„Wypłyń na głębię i zarzućcie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Odwiedź na głębią, i zapuśćcie sieci wasze ku 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rzekł do Szymona: - Wypłyń na głębię i zarzućcie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перестав навчати, звернувся до Симона: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Попливи на глибінь і закинь невід на лов.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zaprzestał się gadający, rzekł istotnie do Simona: Ponownie zawiedź na górę do sfery głębi i spuśćcie te sieci wasze do funkcji połowu.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przestał mówić, powiedział do Szymona: Odpłyń na głębię i zapuśćcie wasze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powiedział do Szim'ona: "Wypłyń na głębinę i zapuść sieci".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rzekł do Szymona: ”Wypłyń na głębię i zapuśćcie swoje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zwrócił się do Szymona: —Wypłyń teraz na jezioro i zarzuć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2024-04-27T08:35:00Z</dcterms:modified>
</cp:coreProperties>
</file>