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Szymon powiedział Mu Mistrzu przez całą noc utrudziwszy się nic wzięliśmy na zaś wypowiedź Twoją zapuszczę sieć rybacką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Mistrzu, całą noc trudziliśmy się i nic nie złowiliśmy;* ale na Twoje słowo** *** zarzucę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Szymon rzekł: Mistrzu, przez całą noc utrudziwszy się nic (nie) wzięliśmy, na zaś słowo twe spuszczę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Szymon powiedział Mu Mistrzu przez całą noc utrudziwszy się nic wzięliśmy na zaś wypowiedź Twoją zapuszczę sieć rybacką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słowo, ῥῆμα, lub: polecenie.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2024-04-27T13:00:06Z</dcterms:modified>
</cp:coreProperties>
</file>