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pewien szabat, że przechodził przez zboża i Jego uczniowie zaczęli zrywać i jeść kłosy wyłuskane rękami.*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szabat, (przechodził) on przez zboża, i zrywali uczniowie jego i jedli, kłosy rozcierając rękoma.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szabat drugi po pierwszym przechodzić On przez pola uprawne i zrywali uczniowie Jego kłosy i jedli rozcierając rękami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2024-04-28T09:30:01Z</dcterms:modified>
</cp:coreProperties>
</file>