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8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są trapieni przez duchy nieczyste i byli uleczani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przybyli, aby Go posłuchać i doznać uleczenia ze swych chorób; byli też uzdrawiani dręczeni* przez duchy nieczyste.**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przyszli usłyszeć go i zostać uleczonymi z chorób ich. I dręczeni przez duchy nieczyste byli uzdrawiani.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są trapieni przez duchy nieczyste i byli uleczani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niepokojeni (ἐνοχλούμενοι ἀπὸ πνευμάτων ἀκαθάρτων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15:22-28&lt;/x&gt;; &lt;x&gt;510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2024-04-28T14:18:28Z</dcterms:modified>
</cp:coreProperties>
</file>