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2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ludzie znienawidzą* i gdy was odłączą,** i znieważą, i odrzucą wasze imię jako złe*** z powodu Syna Człowieczego.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jesteście, kiedy będą nienawidzili was ludzie i kiedy oddzielać będą was, i będą lżyli, i odrzucać będą imię wasze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9:22&lt;/x&gt;; &lt;x&gt;500 15:19&lt;/x&gt;;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51:7&lt;/x&gt;; &lt;x&gt;650 13:13&lt;/x&gt;; &lt;x&gt;670 2:12&lt;/x&gt;; &lt;x&gt;670 3:16&lt;/x&gt;;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2024-04-28T12:36:40Z</dcterms:modified>
</cp:coreProperties>
</file>