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o was mówiliby wszyscy ludzie według tego bowiem uczynili fałszywym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gdy wszyscy ludzie będą o was mówić dobrze; tak bowiem fałszywym prorokom czynili ich ojcowie.*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Biada, kiedy (o) was dobrze będą mówić wszyscy ludzie, według tego samego bowiem czynili kłamliwym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(o) was mówiliby wszyscy ludzie według tego bowiem uczynili fałszywym prorokom ojcowie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30:10&lt;/x&gt;; &lt;x&gt;300 5:31&lt;/x&gt;; &lt;x&gt;400 2:11&lt;/x&gt;;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2024-04-28T08:59:37Z</dcterms:modified>
</cp:coreProperties>
</file>