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przeklinają,* módlcie się za tych, którzy wam szkodzą.**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przeklinających was, módlcie się za uwłaczających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23:34&lt;/x&gt;; &lt;x&gt;510 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2024-04-27T14:46:32Z</dcterms:modified>
</cp:coreProperties>
</file>