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dawaj,* a od tego, kto bierze, co twoje, nie żądaj zwrotu.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proszącemu cię dawaj i od zabierającego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 a od tego, kto bierze, co twoje,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cię prosi, daj, a od tego, kto bierze, co twoje, nie upominaj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zwrot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każdemu, któryby cię prosił, daj, a temu, co twoje bierze, nie upominaj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który by cię prosił, daj; a kto bierze, co twojego jest, nie upominaj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a nie dopominaj się zwrotu od tego, który bierze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cię prosi, daj, a od tego, kto bierze, co twoje,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daj, a od tego, kto zabiera twoją własność,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i nie dopominaj się zwrotu od tego, kto bierze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 każdemu proszącemu cię i nie dopominaj się o zwrot u tego, kto zabiera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cię prosi, daj i nie domagaj się zwrotu od tego, kto zabiera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każdemu, kto cię prosi, i nie żądaj zwrotu od tego, kto zabiera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Кожному, хто просить у тебе, - дай; а від того, хто забирає твоє, - не домагайся.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Wszystkiemu proszącemu cię dawaj i od unoszącego twoje własne rzeczy nie żądaj oddania.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każdemu, który cię prosi dawaj; a od tego, który bierze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 coś prosi, daj mu to; jeśli ktoś zabiera ci to, co do ciebie należy,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a zabierającego to, co twoje, nie proś o zwrot.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o coś prosi, a jeśli ktoś ci coś zabierze, nie żądaj zwrotu.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15:78&lt;/x&gt;; &lt;x&gt;470 5:42&lt;/x&gt;; &lt;x&gt;490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2024-04-27T20:15:04Z</dcterms:modified>
</cp:coreProperties>
</file>