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 każdy dobrze przygotowany jest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Uczeń nie przewyższa swego mistrza. Lecz doskonały będzie każdy,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 swego; lecz doskonały będzie każdy,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uczeń nad mistrza, lecz doskonały każdy będzie,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Lecz każdy, dopiero w pełni wykształcony,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ucznia nad mistrza, ale należycie będzie przygotowany każdy, gdy będzie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gdy się nauczy wszystkiego,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jest większy od nauczyciela. Ale każdy należycie wykształcony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nauczycielem; każdy natomiast, kto się wydoskonali,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Niechże uczeń nie wynosi się ponad nauczyciela; dobrze jeśli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(wystarczy), że każdy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учня над учителем; але кожний, удосконалившись, стане як його вчитель.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nauczyciela; z góry na dół dostosowany zaś wszystek będzie tak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swojego nauczyciela; ale każdy będzie udoskonalony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ponad swego rabbiego, lecz każdy, gdy się w pełni wyszkoli, będzie jak jego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swego nauczyciela, lecz każdy, kto jest doskonale wyuczony,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z czasem stanie się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2024-04-27T15:06:19Z</dcterms:modified>
</cp:coreProperties>
</file>